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84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1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Бельковой Натальи Ивановны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9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1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2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Белькова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Н.И.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1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не оплатил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срок, предусмотренный ст. 32.2 КоАП РФ, административный штраф в сумме </w:t>
      </w:r>
      <w:r>
        <w:rPr>
          <w:rStyle w:val="cat-Sumgrp-18rplc-1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</w:t>
      </w:r>
      <w:r>
        <w:rPr>
          <w:rFonts w:ascii="Times New Roman" w:eastAsia="Times New Roman" w:hAnsi="Times New Roman" w:cs="Times New Roman"/>
          <w:sz w:val="28"/>
          <w:szCs w:val="28"/>
        </w:rPr>
        <w:t>802053161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Белькова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Н.И.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Бельковой Н.И.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Бельковой Н.И.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18810586230802053161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Бельковой Н.И.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Бельковой Н.И.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6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Белькову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Наталью Ивановну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9rplc-2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1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84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7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8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0412365400575020932320147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3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1rplc-4">
    <w:name w:val="cat-UserDefined grp-31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29rplc-7">
    <w:name w:val="cat-ExternalSystemDefined grp-29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30rplc-9">
    <w:name w:val="cat-UserDefined grp-30 rplc-9"/>
    <w:basedOn w:val="DefaultParagraphFont"/>
  </w:style>
  <w:style w:type="character" w:customStyle="1" w:styleId="cat-UserDefinedgrp-31rplc-10">
    <w:name w:val="cat-UserDefined grp-31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PassportDatagrp-22rplc-12">
    <w:name w:val="cat-PassportData grp-22 rplc-12"/>
    <w:basedOn w:val="DefaultParagraphFont"/>
  </w:style>
  <w:style w:type="character" w:customStyle="1" w:styleId="cat-UserDefinedgrp-31rplc-14">
    <w:name w:val="cat-UserDefined grp-31 rplc-14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Sumgrp-18rplc-16">
    <w:name w:val="cat-Sum grp-18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SumInWordsgrp-20rplc-26">
    <w:name w:val="cat-SumInWords grp-20 rplc-26"/>
    <w:basedOn w:val="DefaultParagraphFont"/>
  </w:style>
  <w:style w:type="character" w:customStyle="1" w:styleId="cat-Sumgrp-19rplc-28">
    <w:name w:val="cat-Sum grp-19 rplc-28"/>
    <w:basedOn w:val="DefaultParagraphFont"/>
  </w:style>
  <w:style w:type="character" w:customStyle="1" w:styleId="cat-Dategrp-11rplc-31">
    <w:name w:val="cat-Date grp-11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3rplc-35">
    <w:name w:val="cat-PhoneNumber grp-23 rplc-35"/>
    <w:basedOn w:val="DefaultParagraphFont"/>
  </w:style>
  <w:style w:type="character" w:customStyle="1" w:styleId="cat-PhoneNumbergrp-24rplc-36">
    <w:name w:val="cat-PhoneNumber grp-24 rplc-36"/>
    <w:basedOn w:val="DefaultParagraphFont"/>
  </w:style>
  <w:style w:type="character" w:customStyle="1" w:styleId="cat-PhoneNumbergrp-25rplc-37">
    <w:name w:val="cat-PhoneNumber grp-25 rplc-37"/>
    <w:basedOn w:val="DefaultParagraphFont"/>
  </w:style>
  <w:style w:type="character" w:customStyle="1" w:styleId="cat-PhoneNumbergrp-26rplc-38">
    <w:name w:val="cat-PhoneNumber grp-26 rplc-38"/>
    <w:basedOn w:val="DefaultParagraphFont"/>
  </w:style>
  <w:style w:type="character" w:customStyle="1" w:styleId="cat-PhoneNumbergrp-27rplc-39">
    <w:name w:val="cat-PhoneNumber grp-27 rplc-39"/>
    <w:basedOn w:val="DefaultParagraphFont"/>
  </w:style>
  <w:style w:type="character" w:customStyle="1" w:styleId="cat-PhoneNumbergrp-28rplc-40">
    <w:name w:val="cat-PhoneNumber grp-28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SumInWordsgrp-20rplc-43">
    <w:name w:val="cat-SumInWords grp-20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